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7B1321" w:rsidTr="00CE5850">
        <w:trPr>
          <w:trHeight w:hRule="exact" w:val="1134"/>
        </w:trPr>
        <w:tc>
          <w:tcPr>
            <w:tcW w:w="4535" w:type="dxa"/>
            <w:vAlign w:val="bottom"/>
          </w:tcPr>
          <w:p w:rsidR="007B1321" w:rsidRPr="007938A6" w:rsidRDefault="004F0DC1" w:rsidP="00631B25">
            <w:pPr>
              <w:pStyle w:val="Umschlagadresse"/>
            </w:pPr>
            <w:r>
              <w:t>An alle Eventveranstalter der Destination Gstaad</w:t>
            </w:r>
          </w:p>
        </w:tc>
        <w:tc>
          <w:tcPr>
            <w:tcW w:w="4535" w:type="dxa"/>
            <w:vAlign w:val="bottom"/>
          </w:tcPr>
          <w:p w:rsidR="007B1321" w:rsidRDefault="007B1321" w:rsidP="004F0DC1">
            <w:pPr>
              <w:jc w:val="center"/>
            </w:pPr>
          </w:p>
        </w:tc>
      </w:tr>
      <w:tr w:rsidR="007B1321" w:rsidTr="00D06678">
        <w:trPr>
          <w:trHeight w:hRule="exact" w:val="292"/>
        </w:trPr>
        <w:tc>
          <w:tcPr>
            <w:tcW w:w="9070" w:type="dxa"/>
            <w:gridSpan w:val="2"/>
          </w:tcPr>
          <w:p w:rsidR="007B1321" w:rsidRDefault="007B1321" w:rsidP="00631B25"/>
        </w:tc>
      </w:tr>
      <w:tr w:rsidR="007B1321" w:rsidRPr="00D739B8" w:rsidTr="00631B25">
        <w:tc>
          <w:tcPr>
            <w:tcW w:w="9070" w:type="dxa"/>
            <w:gridSpan w:val="2"/>
            <w:vAlign w:val="bottom"/>
          </w:tcPr>
          <w:p w:rsidR="007B1321" w:rsidRPr="007938A6" w:rsidRDefault="004F0DC1" w:rsidP="00CB61BA">
            <w:pPr>
              <w:pStyle w:val="Betreff"/>
            </w:pPr>
            <w:r>
              <w:t xml:space="preserve">Fragebogen </w:t>
            </w:r>
            <w:r w:rsidR="00CB61BA">
              <w:t>Gstaad-Events Supporter</w:t>
            </w:r>
          </w:p>
        </w:tc>
      </w:tr>
      <w:tr w:rsidR="007B1321" w:rsidTr="00631B25">
        <w:trPr>
          <w:trHeight w:hRule="exact" w:val="629"/>
        </w:trPr>
        <w:tc>
          <w:tcPr>
            <w:tcW w:w="9070" w:type="dxa"/>
            <w:gridSpan w:val="2"/>
          </w:tcPr>
          <w:p w:rsidR="007B1321" w:rsidRPr="007938A6" w:rsidRDefault="007B1321" w:rsidP="00631B25">
            <w:r w:rsidRPr="007938A6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C76619F" wp14:editId="748BE4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248920</wp:posOffset>
                      </wp:positionV>
                      <wp:extent cx="611505" cy="0"/>
                      <wp:effectExtent l="0" t="0" r="3619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ln w="12700" cap="rnd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r Verbinde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6pt" to="48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" strokecolor="#e2cf94 [3204]" strokeweight="1pt">
                      <v:stroke joinstyle="miter" endcap="round"/>
                      <w10:anchorlock/>
                    </v:line>
                  </w:pict>
                </mc:Fallback>
              </mc:AlternateContent>
            </w:r>
          </w:p>
        </w:tc>
      </w:tr>
    </w:tbl>
    <w:p w:rsidR="004F0DC1" w:rsidRPr="004F0DC1" w:rsidRDefault="004F0DC1" w:rsidP="004F0DC1">
      <w:pPr>
        <w:jc w:val="both"/>
        <w:rPr>
          <w:noProof/>
        </w:rPr>
      </w:pPr>
      <w:r w:rsidRPr="004F0DC1">
        <w:rPr>
          <w:noProof/>
        </w:rPr>
        <w:t>Name des Anlasses:</w:t>
      </w:r>
      <w:r>
        <w:rPr>
          <w:noProof/>
        </w:rPr>
        <w:t xml:space="preserve"> </w:t>
      </w:r>
      <w:sdt>
        <w:sdtPr>
          <w:rPr>
            <w:noProof/>
          </w:rPr>
          <w:id w:val="-1154063551"/>
          <w:placeholder>
            <w:docPart w:val="DefaultPlaceholder_1082065158"/>
          </w:placeholder>
          <w:showingPlcHdr/>
        </w:sdtPr>
        <w:sdtEndPr/>
        <w:sdtContent>
          <w:r w:rsidRPr="003112C1">
            <w:rPr>
              <w:rStyle w:val="Platzhaltertext"/>
            </w:rPr>
            <w:t>Klicken Sie hier, um Text einzugeben.</w:t>
          </w:r>
        </w:sdtContent>
      </w:sdt>
      <w:r>
        <w:rPr>
          <w:noProof/>
        </w:rPr>
        <w:fldChar w:fldCharType="begin"/>
      </w:r>
      <w:r>
        <w:rPr>
          <w:noProof/>
        </w:rPr>
        <w:instrText xml:space="preserve"> AUTHOR   \* MERGEFORMAT </w:instrText>
      </w:r>
      <w:r>
        <w:rPr>
          <w:noProof/>
        </w:rPr>
        <w:fldChar w:fldCharType="end"/>
      </w:r>
    </w:p>
    <w:p w:rsidR="004F0DC1" w:rsidRPr="004F0DC1" w:rsidRDefault="00220A1E" w:rsidP="004F0DC1">
      <w:pPr>
        <w:jc w:val="both"/>
        <w:rPr>
          <w:noProof/>
        </w:rPr>
      </w:pPr>
      <w:r>
        <w:rPr>
          <w:noProof/>
        </w:rPr>
        <w:t>Datum</w:t>
      </w:r>
      <w:r w:rsidR="004F0DC1" w:rsidRPr="004F0DC1">
        <w:rPr>
          <w:noProof/>
        </w:rPr>
        <w:t>:</w:t>
      </w:r>
      <w:r w:rsidR="004F0DC1">
        <w:rPr>
          <w:noProof/>
        </w:rPr>
        <w:t xml:space="preserve"> </w:t>
      </w:r>
      <w:sdt>
        <w:sdtPr>
          <w:rPr>
            <w:noProof/>
          </w:rPr>
          <w:id w:val="821629986"/>
          <w:placeholder>
            <w:docPart w:val="DefaultPlaceholder_1082065158"/>
          </w:placeholder>
          <w:showingPlcHdr/>
        </w:sdtPr>
        <w:sdtEndPr/>
        <w:sdtContent>
          <w:r w:rsidR="006E0199" w:rsidRPr="003112C1">
            <w:rPr>
              <w:rStyle w:val="Platzhaltertext"/>
            </w:rPr>
            <w:t>Klicken Sie hier, um Text einzugeben.</w:t>
          </w:r>
        </w:sdtContent>
      </w:sdt>
    </w:p>
    <w:p w:rsidR="004F0DC1" w:rsidRPr="004F0DC1" w:rsidRDefault="004F0DC1" w:rsidP="004F0DC1">
      <w:pPr>
        <w:jc w:val="both"/>
        <w:rPr>
          <w:noProof/>
        </w:rPr>
      </w:pPr>
      <w:r w:rsidRPr="004F0DC1">
        <w:rPr>
          <w:noProof/>
        </w:rPr>
        <w:t>Dauer (in Tagen):</w:t>
      </w:r>
      <w:r w:rsidR="006E0199">
        <w:rPr>
          <w:noProof/>
        </w:rPr>
        <w:t xml:space="preserve"> </w:t>
      </w:r>
      <w:sdt>
        <w:sdtPr>
          <w:rPr>
            <w:noProof/>
          </w:rPr>
          <w:id w:val="-1752033300"/>
          <w:placeholder>
            <w:docPart w:val="DefaultPlaceholder_1082065158"/>
          </w:placeholder>
          <w:showingPlcHdr/>
        </w:sdtPr>
        <w:sdtEndPr/>
        <w:sdtContent>
          <w:r w:rsidR="006E0199" w:rsidRPr="003112C1">
            <w:rPr>
              <w:rStyle w:val="Platzhaltertext"/>
            </w:rPr>
            <w:t>Klicken Sie hier, um Text einzugeben.</w:t>
          </w:r>
        </w:sdtContent>
      </w:sdt>
    </w:p>
    <w:p w:rsidR="00D06678" w:rsidRDefault="004F0DC1" w:rsidP="004F0DC1">
      <w:pPr>
        <w:jc w:val="both"/>
        <w:rPr>
          <w:noProof/>
        </w:rPr>
      </w:pPr>
      <w:r w:rsidRPr="004F0DC1">
        <w:rPr>
          <w:noProof/>
        </w:rPr>
        <w:t>Ansprech</w:t>
      </w:r>
      <w:r w:rsidR="00CE5850">
        <w:rPr>
          <w:noProof/>
        </w:rPr>
        <w:t>person</w:t>
      </w:r>
      <w:r w:rsidRPr="004F0DC1">
        <w:rPr>
          <w:noProof/>
        </w:rPr>
        <w:t>:</w:t>
      </w:r>
      <w:r w:rsidR="006E0199">
        <w:rPr>
          <w:noProof/>
        </w:rPr>
        <w:t xml:space="preserve"> </w:t>
      </w:r>
      <w:sdt>
        <w:sdtPr>
          <w:rPr>
            <w:noProof/>
          </w:rPr>
          <w:id w:val="-145058621"/>
          <w:placeholder>
            <w:docPart w:val="DefaultPlaceholder_1082065158"/>
          </w:placeholder>
          <w:showingPlcHdr/>
        </w:sdtPr>
        <w:sdtEndPr/>
        <w:sdtContent>
          <w:r w:rsidR="00D06678" w:rsidRPr="003112C1">
            <w:rPr>
              <w:rStyle w:val="Platzhaltertext"/>
            </w:rPr>
            <w:t>Klicken Sie hier, um Text einzugeben.</w:t>
          </w:r>
        </w:sdtContent>
      </w:sdt>
    </w:p>
    <w:p w:rsidR="004F0DC1" w:rsidRPr="004F0DC1" w:rsidRDefault="00D06678" w:rsidP="004F0DC1">
      <w:pPr>
        <w:jc w:val="both"/>
        <w:rPr>
          <w:noProof/>
        </w:rPr>
      </w:pPr>
      <w:r>
        <w:rPr>
          <w:noProof/>
        </w:rPr>
        <w:t xml:space="preserve">Adresse: </w:t>
      </w:r>
      <w:sdt>
        <w:sdtPr>
          <w:rPr>
            <w:noProof/>
          </w:rPr>
          <w:id w:val="2012332814"/>
          <w:placeholder>
            <w:docPart w:val="DefaultPlaceholder_1082065158"/>
          </w:placeholder>
          <w:showingPlcHdr/>
        </w:sdtPr>
        <w:sdtContent>
          <w:r w:rsidRPr="003112C1">
            <w:rPr>
              <w:rStyle w:val="Platzhaltertext"/>
            </w:rPr>
            <w:t>Klicken Sie hier, um Text einzugeben.</w:t>
          </w:r>
        </w:sdtContent>
      </w:sdt>
    </w:p>
    <w:p w:rsidR="004F0DC1" w:rsidRDefault="004F0DC1" w:rsidP="004F0DC1">
      <w:pPr>
        <w:jc w:val="both"/>
        <w:rPr>
          <w:noProof/>
        </w:rPr>
      </w:pPr>
      <w:r w:rsidRPr="004F0DC1">
        <w:rPr>
          <w:noProof/>
        </w:rPr>
        <w:t>Telefon:</w:t>
      </w:r>
      <w:r w:rsidR="006E0199">
        <w:rPr>
          <w:noProof/>
        </w:rPr>
        <w:t xml:space="preserve"> </w:t>
      </w:r>
      <w:sdt>
        <w:sdtPr>
          <w:rPr>
            <w:noProof/>
          </w:rPr>
          <w:id w:val="-2063935928"/>
          <w:placeholder>
            <w:docPart w:val="DefaultPlaceholder_1082065158"/>
          </w:placeholder>
          <w:showingPlcHdr/>
        </w:sdtPr>
        <w:sdtEndPr/>
        <w:sdtContent>
          <w:r w:rsidR="006E0199" w:rsidRPr="003112C1">
            <w:rPr>
              <w:rStyle w:val="Platzhaltertext"/>
            </w:rPr>
            <w:t>Klicken Sie hier, um Text einzugeben.</w:t>
          </w:r>
        </w:sdtContent>
      </w:sdt>
    </w:p>
    <w:p w:rsidR="006E0199" w:rsidRPr="004F0DC1" w:rsidRDefault="006E0199" w:rsidP="004F0DC1">
      <w:pPr>
        <w:jc w:val="both"/>
        <w:rPr>
          <w:noProof/>
        </w:rPr>
      </w:pPr>
      <w:r>
        <w:rPr>
          <w:noProof/>
        </w:rPr>
        <w:t xml:space="preserve">E-Mail: </w:t>
      </w:r>
      <w:sdt>
        <w:sdtPr>
          <w:rPr>
            <w:noProof/>
          </w:rPr>
          <w:id w:val="518438436"/>
          <w:placeholder>
            <w:docPart w:val="DefaultPlaceholder_1082065158"/>
          </w:placeholder>
          <w:showingPlcHdr/>
        </w:sdtPr>
        <w:sdtEndPr/>
        <w:sdtContent>
          <w:r w:rsidRPr="003112C1">
            <w:rPr>
              <w:rStyle w:val="Platzhaltertext"/>
            </w:rPr>
            <w:t>Klicken Sie hier, um Text einzugeben.</w:t>
          </w:r>
        </w:sdtContent>
      </w:sdt>
    </w:p>
    <w:p w:rsidR="007B1321" w:rsidRDefault="007B1321" w:rsidP="007B1321">
      <w:pPr>
        <w:jc w:val="both"/>
      </w:pPr>
    </w:p>
    <w:p w:rsidR="006E0199" w:rsidRPr="006E0199" w:rsidRDefault="006E0199" w:rsidP="0067124A">
      <w:pPr>
        <w:rPr>
          <w:b/>
          <w:color w:val="CEAD4A" w:themeColor="accent1" w:themeShade="BF"/>
        </w:rPr>
      </w:pPr>
      <w:r w:rsidRPr="006E0199">
        <w:rPr>
          <w:b/>
          <w:color w:val="CEAD4A" w:themeColor="accent1" w:themeShade="BF"/>
        </w:rPr>
        <w:t>Wie viele Zuschauer/Teilnehmer werden erwartet?</w:t>
      </w:r>
    </w:p>
    <w:sdt>
      <w:sdtPr>
        <w:id w:val="-519399757"/>
        <w:placeholder>
          <w:docPart w:val="DefaultPlaceholder_1082065158"/>
        </w:placeholder>
        <w:showingPlcHdr/>
      </w:sdtPr>
      <w:sdtEndPr/>
      <w:sdtContent>
        <w:p w:rsidR="006E0199" w:rsidRDefault="006E0199" w:rsidP="0067124A">
          <w:r w:rsidRPr="003112C1">
            <w:rPr>
              <w:rStyle w:val="Platzhaltertext"/>
            </w:rPr>
            <w:t>Klicken Sie hier, um Text einzugeben.</w:t>
          </w:r>
        </w:p>
      </w:sdtContent>
    </w:sdt>
    <w:p w:rsidR="00CE5850" w:rsidRDefault="00CE5850" w:rsidP="0067124A">
      <w:pPr>
        <w:rPr>
          <w:b/>
          <w:color w:val="CEAD4A" w:themeColor="accent1" w:themeShade="BF"/>
        </w:rPr>
      </w:pPr>
    </w:p>
    <w:p w:rsidR="00CE5850" w:rsidRPr="006E0199" w:rsidRDefault="00CE5850" w:rsidP="0067124A">
      <w:pPr>
        <w:rPr>
          <w:b/>
          <w:color w:val="CEAD4A" w:themeColor="accent1" w:themeShade="BF"/>
        </w:rPr>
      </w:pPr>
      <w:r w:rsidRPr="006E0199">
        <w:rPr>
          <w:b/>
          <w:color w:val="CEAD4A" w:themeColor="accent1" w:themeShade="BF"/>
        </w:rPr>
        <w:t xml:space="preserve">Wie viele </w:t>
      </w:r>
      <w:r>
        <w:rPr>
          <w:b/>
          <w:color w:val="CEAD4A" w:themeColor="accent1" w:themeShade="BF"/>
        </w:rPr>
        <w:t>Logiernächte generiert der Anlass?</w:t>
      </w:r>
    </w:p>
    <w:sdt>
      <w:sdtPr>
        <w:id w:val="1260875276"/>
        <w:placeholder>
          <w:docPart w:val="919E364471864D4E9AB4492C41AFC554"/>
        </w:placeholder>
        <w:showingPlcHdr/>
      </w:sdtPr>
      <w:sdtEndPr/>
      <w:sdtContent>
        <w:p w:rsidR="00CE5850" w:rsidRDefault="00CE5850" w:rsidP="0067124A">
          <w:r w:rsidRPr="003112C1">
            <w:rPr>
              <w:rStyle w:val="Platzhaltertext"/>
            </w:rPr>
            <w:t>Klicken Sie hier, um Text einzugeben.</w:t>
          </w:r>
        </w:p>
      </w:sdtContent>
    </w:sdt>
    <w:p w:rsidR="006E0199" w:rsidRDefault="006E0199" w:rsidP="0067124A"/>
    <w:p w:rsidR="006E0199" w:rsidRPr="006E0199" w:rsidRDefault="00CE5850" w:rsidP="0067124A">
      <w:pPr>
        <w:rPr>
          <w:b/>
          <w:color w:val="CEAD4A" w:themeColor="accent1" w:themeShade="BF"/>
        </w:rPr>
      </w:pPr>
      <w:r>
        <w:rPr>
          <w:b/>
          <w:color w:val="CEAD4A" w:themeColor="accent1" w:themeShade="BF"/>
        </w:rPr>
        <w:t xml:space="preserve">Erwarten Sie Zuschauer </w:t>
      </w:r>
      <w:r w:rsidR="00174A0E">
        <w:rPr>
          <w:b/>
          <w:color w:val="CEAD4A" w:themeColor="accent1" w:themeShade="BF"/>
        </w:rPr>
        <w:t xml:space="preserve">von </w:t>
      </w:r>
      <w:r>
        <w:rPr>
          <w:b/>
          <w:color w:val="CEAD4A" w:themeColor="accent1" w:themeShade="BF"/>
        </w:rPr>
        <w:t>ausserhalb der Destination Gstaad? Wenn ja, wie hoch ist der prozentuale Anteil?</w:t>
      </w:r>
    </w:p>
    <w:sdt>
      <w:sdtPr>
        <w:id w:val="-1069499592"/>
        <w:placeholder>
          <w:docPart w:val="DefaultPlaceholder_1082065158"/>
        </w:placeholder>
        <w:showingPlcHdr/>
      </w:sdtPr>
      <w:sdtEndPr/>
      <w:sdtContent>
        <w:p w:rsidR="006E0199" w:rsidRDefault="006E0199" w:rsidP="0067124A">
          <w:r w:rsidRPr="003112C1">
            <w:rPr>
              <w:rStyle w:val="Platzhaltertext"/>
            </w:rPr>
            <w:t>Klicken Sie hier, um Text einzugeben.</w:t>
          </w:r>
        </w:p>
      </w:sdtContent>
    </w:sdt>
    <w:p w:rsidR="006E0199" w:rsidRDefault="006E0199" w:rsidP="0067124A"/>
    <w:p w:rsidR="006E0199" w:rsidRPr="006E0199" w:rsidRDefault="006E0199" w:rsidP="0067124A">
      <w:pPr>
        <w:rPr>
          <w:b/>
          <w:color w:val="CEAD4A" w:themeColor="accent1" w:themeShade="BF"/>
        </w:rPr>
      </w:pPr>
      <w:r w:rsidRPr="006E0199">
        <w:rPr>
          <w:b/>
          <w:color w:val="CEAD4A" w:themeColor="accent1" w:themeShade="BF"/>
        </w:rPr>
        <w:t>Zum wievielten Mal wird der Anlass durchgeführt?</w:t>
      </w:r>
    </w:p>
    <w:sdt>
      <w:sdtPr>
        <w:rPr>
          <w:lang w:val="de-DE"/>
        </w:rPr>
        <w:id w:val="-1910611217"/>
        <w:placeholder>
          <w:docPart w:val="DefaultPlaceholder_1082065158"/>
        </w:placeholder>
        <w:showingPlcHdr/>
      </w:sdtPr>
      <w:sdtEndPr/>
      <w:sdtContent>
        <w:p w:rsidR="006E0199" w:rsidRPr="006E0199" w:rsidRDefault="006E0199" w:rsidP="0067124A">
          <w:pPr>
            <w:rPr>
              <w:lang w:val="de-DE"/>
            </w:rPr>
          </w:pPr>
          <w:r w:rsidRPr="003112C1">
            <w:rPr>
              <w:rStyle w:val="Platzhaltertext"/>
            </w:rPr>
            <w:t>Klicken Sie hier, um Text einzugeben.</w:t>
          </w:r>
        </w:p>
      </w:sdtContent>
    </w:sdt>
    <w:p w:rsidR="00CE5850" w:rsidRDefault="00CE5850" w:rsidP="0067124A">
      <w:pPr>
        <w:rPr>
          <w:b/>
          <w:color w:val="CEAD4A" w:themeColor="accent1" w:themeShade="BF"/>
        </w:rPr>
      </w:pPr>
    </w:p>
    <w:p w:rsidR="00CE5850" w:rsidRPr="006E0199" w:rsidRDefault="00CE5850" w:rsidP="0067124A">
      <w:pPr>
        <w:rPr>
          <w:b/>
          <w:color w:val="CEAD4A" w:themeColor="accent1" w:themeShade="BF"/>
        </w:rPr>
      </w:pPr>
      <w:r>
        <w:rPr>
          <w:b/>
          <w:color w:val="CEAD4A" w:themeColor="accent1" w:themeShade="BF"/>
        </w:rPr>
        <w:t>Wie hoch ist das Budget vom Anlass? (Bitte Budget beilegen)</w:t>
      </w:r>
    </w:p>
    <w:sdt>
      <w:sdtPr>
        <w:id w:val="1240909410"/>
        <w:placeholder>
          <w:docPart w:val="A01EE6D0C4854A6EBDA65480096A6908"/>
        </w:placeholder>
        <w:showingPlcHdr/>
      </w:sdtPr>
      <w:sdtEndPr/>
      <w:sdtContent>
        <w:p w:rsidR="00CE5850" w:rsidRDefault="00CE5850" w:rsidP="0067124A">
          <w:r w:rsidRPr="003112C1">
            <w:rPr>
              <w:rStyle w:val="Platzhaltertext"/>
            </w:rPr>
            <w:t>Klicken Sie hier, um Text einzugeben.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6E0199" w:rsidTr="00CE5850">
        <w:trPr>
          <w:trHeight w:val="652"/>
        </w:trPr>
        <w:tc>
          <w:tcPr>
            <w:tcW w:w="9070" w:type="dxa"/>
          </w:tcPr>
          <w:p w:rsidR="006E0199" w:rsidRDefault="006E0199" w:rsidP="007B1321">
            <w:pPr>
              <w:jc w:val="both"/>
            </w:pPr>
            <w:r w:rsidRPr="007938A6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BA139FF" wp14:editId="333AC4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266700</wp:posOffset>
                      </wp:positionV>
                      <wp:extent cx="611505" cy="0"/>
                      <wp:effectExtent l="0" t="0" r="36195" b="19050"/>
                      <wp:wrapNone/>
                      <wp:docPr id="9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  <a:ln w="12700" cap="rnd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7014A26" id="Gerader Verbinde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1pt" to="48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" strokecolor="#e2cf94 [3204]" strokeweight="1pt">
                      <v:stroke joinstyle="miter" endcap="round"/>
                      <w10:anchorlock/>
                    </v:line>
                  </w:pict>
                </mc:Fallback>
              </mc:AlternateContent>
            </w:r>
          </w:p>
        </w:tc>
      </w:tr>
    </w:tbl>
    <w:p w:rsidR="006E0199" w:rsidRPr="006E0199" w:rsidRDefault="006E0199" w:rsidP="006E0199">
      <w:pPr>
        <w:jc w:val="both"/>
        <w:rPr>
          <w:b/>
          <w:color w:val="CEAD4A" w:themeColor="accent1" w:themeShade="BF"/>
        </w:rPr>
      </w:pPr>
      <w:r w:rsidRPr="006E0199">
        <w:rPr>
          <w:b/>
          <w:color w:val="CEAD4A" w:themeColor="accent1" w:themeShade="BF"/>
        </w:rPr>
        <w:t>Kontoverbindung:</w:t>
      </w:r>
    </w:p>
    <w:p w:rsidR="006E0199" w:rsidRPr="006E0199" w:rsidRDefault="006E0199" w:rsidP="006E0199">
      <w:pPr>
        <w:jc w:val="both"/>
        <w:rPr>
          <w:noProof/>
        </w:rPr>
      </w:pPr>
      <w:r w:rsidRPr="006E0199">
        <w:rPr>
          <w:noProof/>
        </w:rPr>
        <w:t>Kontoinhaber:</w:t>
      </w:r>
      <w:r>
        <w:rPr>
          <w:noProof/>
        </w:rPr>
        <w:t xml:space="preserve"> </w:t>
      </w:r>
      <w:sdt>
        <w:sdtPr>
          <w:rPr>
            <w:noProof/>
          </w:rPr>
          <w:id w:val="-603416933"/>
          <w:placeholder>
            <w:docPart w:val="DefaultPlaceholder_1082065158"/>
          </w:placeholder>
          <w:showingPlcHdr/>
        </w:sdtPr>
        <w:sdtEndPr/>
        <w:sdtContent>
          <w:r w:rsidRPr="003112C1">
            <w:rPr>
              <w:rStyle w:val="Platzhaltertext"/>
            </w:rPr>
            <w:t>Klicken Sie hier, um Text einzugeben.</w:t>
          </w:r>
        </w:sdtContent>
      </w:sdt>
    </w:p>
    <w:p w:rsidR="006E0199" w:rsidRPr="006E0199" w:rsidRDefault="006E0199" w:rsidP="006E0199">
      <w:pPr>
        <w:jc w:val="both"/>
        <w:rPr>
          <w:noProof/>
        </w:rPr>
      </w:pPr>
      <w:r w:rsidRPr="006E0199">
        <w:rPr>
          <w:noProof/>
        </w:rPr>
        <w:t>IBAN / Kontonummer:</w:t>
      </w:r>
      <w:r>
        <w:rPr>
          <w:noProof/>
        </w:rPr>
        <w:t xml:space="preserve"> </w:t>
      </w:r>
      <w:sdt>
        <w:sdtPr>
          <w:rPr>
            <w:noProof/>
          </w:rPr>
          <w:id w:val="328341409"/>
          <w:placeholder>
            <w:docPart w:val="DefaultPlaceholder_1082065158"/>
          </w:placeholder>
          <w:showingPlcHdr/>
        </w:sdtPr>
        <w:sdtEndPr/>
        <w:sdtContent>
          <w:r w:rsidRPr="003112C1">
            <w:rPr>
              <w:rStyle w:val="Platzhaltertext"/>
            </w:rPr>
            <w:t>Klicken Sie hier, um Text einzugeben.</w:t>
          </w:r>
        </w:sdtContent>
      </w:sdt>
    </w:p>
    <w:p w:rsidR="006E0199" w:rsidRPr="006E0199" w:rsidRDefault="006E0199" w:rsidP="006E0199">
      <w:pPr>
        <w:jc w:val="both"/>
        <w:rPr>
          <w:noProof/>
        </w:rPr>
      </w:pPr>
      <w:r w:rsidRPr="006E0199">
        <w:rPr>
          <w:noProof/>
        </w:rPr>
        <w:t>Name der Bank:</w:t>
      </w:r>
      <w:r>
        <w:rPr>
          <w:noProof/>
        </w:rPr>
        <w:t xml:space="preserve"> </w:t>
      </w:r>
      <w:sdt>
        <w:sdtPr>
          <w:rPr>
            <w:noProof/>
          </w:rPr>
          <w:id w:val="-874381258"/>
          <w:placeholder>
            <w:docPart w:val="DefaultPlaceholder_1082065158"/>
          </w:placeholder>
          <w:showingPlcHdr/>
        </w:sdtPr>
        <w:sdtEndPr/>
        <w:sdtContent>
          <w:r w:rsidRPr="003112C1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070"/>
      </w:tblGrid>
      <w:tr w:rsidR="007B1321" w:rsidTr="00CE5850">
        <w:trPr>
          <w:trHeight w:hRule="exact" w:val="695"/>
        </w:trPr>
        <w:tc>
          <w:tcPr>
            <w:tcW w:w="9070" w:type="dxa"/>
          </w:tcPr>
          <w:p w:rsidR="007B1321" w:rsidRPr="007938A6" w:rsidRDefault="007B1321" w:rsidP="00631B25">
            <w:r w:rsidRPr="007938A6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ED2DC55" wp14:editId="4A5B5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255905</wp:posOffset>
                      </wp:positionV>
                      <wp:extent cx="611640" cy="0"/>
                      <wp:effectExtent l="0" t="0" r="0" b="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40" cy="0"/>
                              </a:xfrm>
                              <a:prstGeom prst="line">
                                <a:avLst/>
                              </a:prstGeom>
                              <a:ln w="12700" cap="rnd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r Verbinde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15pt" to="48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" strokecolor="#e2cf94 [3204]" strokeweight="1pt">
                      <v:stroke joinstyle="miter" endcap="round"/>
                      <w10:anchorlock/>
                    </v:line>
                  </w:pict>
                </mc:Fallback>
              </mc:AlternateContent>
            </w:r>
          </w:p>
        </w:tc>
      </w:tr>
    </w:tbl>
    <w:p w:rsidR="007B1321" w:rsidRPr="006E0199" w:rsidRDefault="006E0199" w:rsidP="006E0199">
      <w:pPr>
        <w:jc w:val="both"/>
        <w:rPr>
          <w:lang w:val="de-DE"/>
        </w:rPr>
      </w:pPr>
      <w:r w:rsidRPr="006E0199">
        <w:rPr>
          <w:noProof/>
        </w:rPr>
        <w:t>Hiermit bestätige ich, dass die oben aufgeführten Angaben auf realistischen Schätzungen beruhen. Ich willige ein, diese Angaben</w:t>
      </w:r>
      <w:r w:rsidRPr="00596A4D">
        <w:rPr>
          <w:noProof/>
        </w:rPr>
        <w:t xml:space="preserve"> </w:t>
      </w:r>
      <w:r w:rsidRPr="006E0199">
        <w:rPr>
          <w:noProof/>
        </w:rPr>
        <w:t xml:space="preserve">nach dem Event ggf. zu korrigieren und Gstaad Saanenland Tourismus </w:t>
      </w:r>
      <w:r w:rsidRPr="00CB61BA">
        <w:rPr>
          <w:b/>
          <w:noProof/>
        </w:rPr>
        <w:t xml:space="preserve">mindestens 3 Bilder </w:t>
      </w:r>
      <w:r w:rsidR="00CB61BA">
        <w:rPr>
          <w:b/>
          <w:noProof/>
        </w:rPr>
        <w:t>vom Anlass zu senden</w:t>
      </w:r>
      <w:r w:rsidRPr="006E0199">
        <w:rPr>
          <w:noProof/>
        </w:rPr>
        <w:t>.</w:t>
      </w:r>
      <w:r>
        <w:rPr>
          <w:noProof/>
        </w:rPr>
        <w:t xml:space="preserve"> </w:t>
      </w:r>
      <w:r w:rsidR="00CB61BA">
        <w:rPr>
          <w:noProof/>
        </w:rPr>
        <w:t xml:space="preserve">Bei Möglichkeit Bilder mit Gstaad Banner einreichen. </w:t>
      </w:r>
      <w:r>
        <w:rPr>
          <w:noProof/>
        </w:rPr>
        <w:t>Erst nach Erhalt der Bilder wird der Betrag ausbezahlt.</w:t>
      </w:r>
    </w:p>
    <w:p w:rsidR="007B1321" w:rsidRDefault="007B1321" w:rsidP="007B1321"/>
    <w:p w:rsidR="00CB61BA" w:rsidRDefault="00CB61BA" w:rsidP="007B1321"/>
    <w:p w:rsidR="007B1321" w:rsidRPr="00CB61BA" w:rsidRDefault="006E0199" w:rsidP="006E0199">
      <w:pPr>
        <w:tabs>
          <w:tab w:val="left" w:pos="4536"/>
        </w:tabs>
        <w:rPr>
          <w:b/>
          <w:color w:val="CEAD4A" w:themeColor="accent1" w:themeShade="BF"/>
        </w:rPr>
      </w:pPr>
      <w:r w:rsidRPr="00CB61BA">
        <w:rPr>
          <w:b/>
          <w:color w:val="CEAD4A" w:themeColor="accent1" w:themeShade="BF"/>
        </w:rPr>
        <w:t>Ort, Datum</w:t>
      </w:r>
      <w:r w:rsidR="007B1321" w:rsidRPr="00CB61BA">
        <w:rPr>
          <w:b/>
          <w:color w:val="CEAD4A" w:themeColor="accent1" w:themeShade="BF"/>
        </w:rPr>
        <w:tab/>
      </w:r>
      <w:r w:rsidRPr="00CB61BA">
        <w:rPr>
          <w:b/>
          <w:color w:val="CEAD4A" w:themeColor="accent1" w:themeShade="BF"/>
        </w:rPr>
        <w:t>Unterschrift Event Organisation</w:t>
      </w:r>
    </w:p>
    <w:p w:rsidR="00CB61BA" w:rsidRDefault="009F4A58" w:rsidP="006E0199">
      <w:pPr>
        <w:tabs>
          <w:tab w:val="left" w:pos="4536"/>
        </w:tabs>
      </w:pPr>
      <w:sdt>
        <w:sdtPr>
          <w:id w:val="-213401333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CB61BA" w:rsidRPr="003112C1">
            <w:rPr>
              <w:rStyle w:val="Platzhaltertext"/>
            </w:rPr>
            <w:t>Klicken Sie hier, um Text einzugeben.</w:t>
          </w:r>
          <w:bookmarkEnd w:id="0"/>
        </w:sdtContent>
      </w:sdt>
      <w:r w:rsidR="00CE5850">
        <w:tab/>
      </w:r>
      <w:sdt>
        <w:sdtPr>
          <w:id w:val="-743636587"/>
          <w:showingPlcHdr/>
          <w:picture/>
        </w:sdtPr>
        <w:sdtEndPr/>
        <w:sdtContent>
          <w:r w:rsidR="00CE5850">
            <w:rPr>
              <w:noProof/>
              <w:lang w:eastAsia="de-CH"/>
            </w:rPr>
            <w:drawing>
              <wp:inline distT="0" distB="0" distL="0" distR="0">
                <wp:extent cx="347869" cy="347869"/>
                <wp:effectExtent l="0" t="0" r="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206" cy="34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CB61BA" w:rsidSect="00CE58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993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2F" w:rsidRDefault="00377A2F" w:rsidP="00C36F5B">
      <w:r>
        <w:separator/>
      </w:r>
    </w:p>
  </w:endnote>
  <w:endnote w:type="continuationSeparator" w:id="0">
    <w:p w:rsidR="00377A2F" w:rsidRDefault="00377A2F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1E" w:rsidRDefault="00CB61BA">
    <w:pPr>
      <w:pStyle w:val="Fuzeile"/>
    </w:pPr>
    <w:r>
      <w:rPr>
        <w:noProof/>
        <w:spacing w:val="-2"/>
        <w:sz w:val="15"/>
        <w:szCs w:val="15"/>
        <w:lang w:eastAsia="de-CH"/>
      </w:rPr>
      <w:drawing>
        <wp:anchor distT="0" distB="0" distL="114300" distR="114300" simplePos="0" relativeHeight="251669504" behindDoc="0" locked="0" layoutInCell="1" allowOverlap="1" wp14:anchorId="71C9A891" wp14:editId="6054C3DA">
          <wp:simplePos x="0" y="0"/>
          <wp:positionH relativeFrom="page">
            <wp:posOffset>1952625</wp:posOffset>
          </wp:positionH>
          <wp:positionV relativeFrom="page">
            <wp:posOffset>10101276</wp:posOffset>
          </wp:positionV>
          <wp:extent cx="3960000" cy="536400"/>
          <wp:effectExtent l="0" t="0" r="0" b="0"/>
          <wp:wrapNone/>
          <wp:docPr id="8" name="Grafik 8" descr="O:\08 GM\07 Marketingkommunikation\01 Marketing Services\02 CD CI\00 CD-Projekt 2018\CD\Umsetzung\Geschäftsdrucksachen\06 offene Daten von EP\Gstaad_Briefpapier\_Adressblocks für Word-Vorlage\Gstaad Adressblocks für Word-Vorlage nur Block Light G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8 GM\07 Marketingkommunikation\01 Marketing Services\02 CD CI\00 CD-Projekt 2018\CD\Umsetzung\Geschäftsdrucksachen\06 offene Daten von EP\Gstaad_Briefpapier\_Adressblocks für Word-Vorlage\Gstaad Adressblocks für Word-Vorlage nur Block Light G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05" w:rsidRPr="00A7781F" w:rsidRDefault="005D3F35" w:rsidP="00A7781F">
    <w:pPr>
      <w:pStyle w:val="Fuzeile"/>
      <w:spacing w:line="160" w:lineRule="exact"/>
      <w:jc w:val="center"/>
      <w:rPr>
        <w:spacing w:val="-2"/>
        <w:sz w:val="15"/>
        <w:szCs w:val="15"/>
      </w:rPr>
    </w:pPr>
    <w:r>
      <w:rPr>
        <w:noProof/>
        <w:spacing w:val="-2"/>
        <w:sz w:val="15"/>
        <w:szCs w:val="15"/>
        <w:lang w:eastAsia="de-CH"/>
      </w:rPr>
      <w:drawing>
        <wp:anchor distT="0" distB="0" distL="114300" distR="114300" simplePos="0" relativeHeight="251665408" behindDoc="0" locked="0" layoutInCell="1" allowOverlap="1" wp14:anchorId="0E13E0F7" wp14:editId="2BAA0C1E">
          <wp:simplePos x="0" y="0"/>
          <wp:positionH relativeFrom="margin">
            <wp:align>center</wp:align>
          </wp:positionH>
          <wp:positionV relativeFrom="outsideMargin">
            <wp:posOffset>10081260</wp:posOffset>
          </wp:positionV>
          <wp:extent cx="3960000" cy="540000"/>
          <wp:effectExtent l="0" t="0" r="0" b="0"/>
          <wp:wrapNone/>
          <wp:docPr id="20" name="Grafik 20" descr="O:\08 GM\07 Marketingkommunikation\01 Marketing Services\02 CD CI\00 CD-Projekt 2018\CD\Umsetzung\Geschäftsdrucksachen\06 offene Daten von EP\Gstaad_Briefpapier\_Adressblocks für Word-Vorlage\Gstaad Adressblocks für Word-Vorlage nur Block Light 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:\08 GM\07 Marketingkommunikation\01 Marketing Services\02 CD CI\00 CD-Projekt 2018\CD\Umsetzung\Geschäftsdrucksachen\06 offene Daten von EP\Gstaad_Briefpapier\_Adressblocks für Word-Vorlage\Gstaad Adressblocks für Word-Vorlage nur Block Light G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2F" w:rsidRDefault="00377A2F" w:rsidP="00C36F5B">
      <w:r>
        <w:separator/>
      </w:r>
    </w:p>
  </w:footnote>
  <w:footnote w:type="continuationSeparator" w:id="0">
    <w:p w:rsidR="00377A2F" w:rsidRDefault="00377A2F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7" w:rsidRPr="0008251D" w:rsidRDefault="004F0DC1" w:rsidP="0008251D">
    <w:pPr>
      <w:pStyle w:val="Kopfzeile"/>
    </w:pPr>
    <w:r>
      <w:rPr>
        <w:rFonts w:ascii="Times New Roman" w:hAnsi="Times New Roman"/>
        <w:noProof/>
        <w:sz w:val="28"/>
        <w:szCs w:val="28"/>
        <w:lang w:eastAsia="de-CH"/>
      </w:rPr>
      <w:drawing>
        <wp:anchor distT="0" distB="0" distL="114300" distR="114300" simplePos="0" relativeHeight="251667456" behindDoc="0" locked="0" layoutInCell="1" allowOverlap="1" wp14:anchorId="66516F67" wp14:editId="5D2BA09A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1528445" cy="1004570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857" w:rsidRPr="007938A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DBD1A25" wp14:editId="0AA0F45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38100" t="38100" r="60325" b="52705"/>
              <wp:wrapNone/>
              <wp:docPr id="4" name="rahmen_rgb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 w="1016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6BFA27D" id="rahmen_rgb_2" o:spid="_x0000_s1026" style="position:absolute;margin-left:0;margin-top:0;width:595.3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" filled="f" strokecolor="#e2cf94 [3204]" strokeweight="8pt">
              <w10:wrap anchorx="page" anchory="page"/>
              <w10:anchorlock/>
            </v:rect>
          </w:pict>
        </mc:Fallback>
      </mc:AlternateContent>
    </w:r>
    <w:r w:rsidR="00A92857" w:rsidRPr="007938A6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5BCB04B9" wp14:editId="168119DB">
          <wp:simplePos x="0" y="0"/>
          <wp:positionH relativeFrom="page">
            <wp:posOffset>4819015</wp:posOffset>
          </wp:positionH>
          <wp:positionV relativeFrom="page">
            <wp:posOffset>688975</wp:posOffset>
          </wp:positionV>
          <wp:extent cx="1850390" cy="532765"/>
          <wp:effectExtent l="0" t="0" r="0" b="635"/>
          <wp:wrapNone/>
          <wp:docPr id="5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7" w:rsidRDefault="00A92857">
    <w:pPr>
      <w:pStyle w:val="Kopfzeile"/>
    </w:pPr>
    <w:r w:rsidRPr="007938A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EEA61BB" wp14:editId="70B40D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38100" t="38100" r="60325" b="52705"/>
              <wp:wrapNone/>
              <wp:docPr id="3" name="rahmen_rgb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 w="1016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F06A08A" id="rahmen_rgb_1" o:spid="_x0000_s1026" style="position:absolute;margin-left:0;margin-top:0;width:595.3pt;height:841.9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" filled="f" strokecolor="#e2cf94 [3204]" strokeweight="8pt">
              <w10:wrap anchorx="page" anchory="page"/>
              <w10:anchorlock/>
            </v:rect>
          </w:pict>
        </mc:Fallback>
      </mc:AlternateContent>
    </w:r>
    <w:r w:rsidRPr="007938A6"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4667E4A1" wp14:editId="1ABADF44">
          <wp:simplePos x="0" y="0"/>
          <wp:positionH relativeFrom="page">
            <wp:posOffset>2858770</wp:posOffset>
          </wp:positionH>
          <wp:positionV relativeFrom="page">
            <wp:posOffset>504190</wp:posOffset>
          </wp:positionV>
          <wp:extent cx="1850400" cy="533880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400" cy="53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5CA8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962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E27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086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588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543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F07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A1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0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84AEC"/>
    <w:multiLevelType w:val="multilevel"/>
    <w:tmpl w:val="5C2A26A2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1">
    <w:nsid w:val="1CBD45B5"/>
    <w:multiLevelType w:val="multilevel"/>
    <w:tmpl w:val="6B5AC13A"/>
    <w:styleLink w:val="AufzhlungListe"/>
    <w:lvl w:ilvl="0">
      <w:start w:val="1"/>
      <w:numFmt w:val="bullet"/>
      <w:pStyle w:val="Aufzhlungszeichen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12">
    <w:nsid w:val="34AE2C7E"/>
    <w:multiLevelType w:val="multilevel"/>
    <w:tmpl w:val="6B5AC13A"/>
    <w:numStyleLink w:val="AufzhlungListe"/>
  </w:abstractNum>
  <w:abstractNum w:abstractNumId="13">
    <w:nsid w:val="7E386D01"/>
    <w:multiLevelType w:val="multilevel"/>
    <w:tmpl w:val="6B5AC13A"/>
    <w:numStyleLink w:val="AufzhlungListe"/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ZT8Tdc+SmPygKln+YVHDxh06rqg=" w:salt="0k1s/nYRx4fFi/NhIbL4sA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2F"/>
    <w:rsid w:val="00024C94"/>
    <w:rsid w:val="000631B0"/>
    <w:rsid w:val="0008251D"/>
    <w:rsid w:val="000E4FDE"/>
    <w:rsid w:val="00115286"/>
    <w:rsid w:val="001549D8"/>
    <w:rsid w:val="00174A0E"/>
    <w:rsid w:val="001B37BA"/>
    <w:rsid w:val="001D2D16"/>
    <w:rsid w:val="001D69C6"/>
    <w:rsid w:val="00202191"/>
    <w:rsid w:val="00214958"/>
    <w:rsid w:val="00220A1E"/>
    <w:rsid w:val="002320E2"/>
    <w:rsid w:val="00236EF0"/>
    <w:rsid w:val="002D0388"/>
    <w:rsid w:val="00316C3A"/>
    <w:rsid w:val="00335E16"/>
    <w:rsid w:val="00377A2F"/>
    <w:rsid w:val="003C2A05"/>
    <w:rsid w:val="003D0E89"/>
    <w:rsid w:val="003E3D78"/>
    <w:rsid w:val="00424482"/>
    <w:rsid w:val="0042534E"/>
    <w:rsid w:val="004444CE"/>
    <w:rsid w:val="004A7A54"/>
    <w:rsid w:val="004B1D0A"/>
    <w:rsid w:val="004D1418"/>
    <w:rsid w:val="004F0DC1"/>
    <w:rsid w:val="004F5F41"/>
    <w:rsid w:val="005078BF"/>
    <w:rsid w:val="005237E9"/>
    <w:rsid w:val="00537441"/>
    <w:rsid w:val="00575F42"/>
    <w:rsid w:val="00591691"/>
    <w:rsid w:val="005B11C5"/>
    <w:rsid w:val="005D3F35"/>
    <w:rsid w:val="006074CC"/>
    <w:rsid w:val="0067124A"/>
    <w:rsid w:val="006B21EC"/>
    <w:rsid w:val="006E0199"/>
    <w:rsid w:val="007158E0"/>
    <w:rsid w:val="00725A39"/>
    <w:rsid w:val="00770BF6"/>
    <w:rsid w:val="007938A6"/>
    <w:rsid w:val="007A0CB7"/>
    <w:rsid w:val="007B1321"/>
    <w:rsid w:val="007C3AE8"/>
    <w:rsid w:val="007F5613"/>
    <w:rsid w:val="00855C93"/>
    <w:rsid w:val="00882C70"/>
    <w:rsid w:val="009048D0"/>
    <w:rsid w:val="0093541A"/>
    <w:rsid w:val="009C66CF"/>
    <w:rsid w:val="009D46B5"/>
    <w:rsid w:val="009D6754"/>
    <w:rsid w:val="009F4A58"/>
    <w:rsid w:val="00A6322E"/>
    <w:rsid w:val="00A7781F"/>
    <w:rsid w:val="00A92857"/>
    <w:rsid w:val="00B25F94"/>
    <w:rsid w:val="00B71D23"/>
    <w:rsid w:val="00B973E0"/>
    <w:rsid w:val="00BD01E7"/>
    <w:rsid w:val="00C36F5B"/>
    <w:rsid w:val="00C463BB"/>
    <w:rsid w:val="00C75FEF"/>
    <w:rsid w:val="00CB61BA"/>
    <w:rsid w:val="00CE5850"/>
    <w:rsid w:val="00CE6E9E"/>
    <w:rsid w:val="00D06678"/>
    <w:rsid w:val="00D2328E"/>
    <w:rsid w:val="00D26F89"/>
    <w:rsid w:val="00D72024"/>
    <w:rsid w:val="00D739B8"/>
    <w:rsid w:val="00DD13E2"/>
    <w:rsid w:val="00DE60D1"/>
    <w:rsid w:val="00DF058D"/>
    <w:rsid w:val="00DF4F68"/>
    <w:rsid w:val="00DF54F5"/>
    <w:rsid w:val="00E74698"/>
    <w:rsid w:val="00E95ACA"/>
    <w:rsid w:val="00F5161E"/>
    <w:rsid w:val="00F61696"/>
    <w:rsid w:val="00F9489A"/>
    <w:rsid w:val="00FA0816"/>
    <w:rsid w:val="00FA21E2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9"/>
        <w:szCs w:val="19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FDE"/>
    <w:rPr>
      <w:rFonts w:ascii="Arial" w:hAnsi="Arial"/>
      <w:spacing w:val="4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4C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CEAD4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24C94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CEAD4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C94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927727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4C94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CEAD4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4C94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CEAD4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4C94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92772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4C94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92772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4C94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4C94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F5B"/>
  </w:style>
  <w:style w:type="paragraph" w:styleId="Aufzhlungszeichen">
    <w:name w:val="List Bullet"/>
    <w:basedOn w:val="Standard"/>
    <w:uiPriority w:val="99"/>
    <w:unhideWhenUsed/>
    <w:rsid w:val="004444CE"/>
    <w:pPr>
      <w:numPr>
        <w:numId w:val="5"/>
      </w:numPr>
    </w:pPr>
  </w:style>
  <w:style w:type="numbering" w:customStyle="1" w:styleId="AufzhlungListe">
    <w:name w:val="Aufzählung Liste"/>
    <w:uiPriority w:val="99"/>
    <w:rsid w:val="007A0CB7"/>
    <w:pPr>
      <w:numPr>
        <w:numId w:val="2"/>
      </w:numPr>
    </w:pPr>
  </w:style>
  <w:style w:type="numbering" w:customStyle="1" w:styleId="berschriftenListe">
    <w:name w:val="Überschriften Liste"/>
    <w:uiPriority w:val="99"/>
    <w:rsid w:val="00024C94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4C94"/>
    <w:rPr>
      <w:rFonts w:asciiTheme="majorHAnsi" w:eastAsiaTheme="majorEastAsia" w:hAnsiTheme="majorHAnsi" w:cstheme="majorBidi"/>
      <w:color w:val="CEAD4A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024C94"/>
    <w:rPr>
      <w:rFonts w:asciiTheme="majorHAnsi" w:eastAsiaTheme="majorEastAsia" w:hAnsiTheme="majorHAnsi" w:cstheme="majorBidi"/>
      <w:color w:val="CEAD4A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C94"/>
    <w:rPr>
      <w:rFonts w:asciiTheme="majorHAnsi" w:eastAsiaTheme="majorEastAsia" w:hAnsiTheme="majorHAnsi" w:cstheme="majorBidi"/>
      <w:color w:val="927727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CEAD4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CEAD4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92772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92772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1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1C5"/>
    <w:rPr>
      <w:rFonts w:ascii="Segoe UI" w:hAnsi="Segoe UI" w:cs="Segoe UI"/>
      <w:sz w:val="18"/>
      <w:szCs w:val="18"/>
    </w:rPr>
  </w:style>
  <w:style w:type="paragraph" w:styleId="Umschlagadresse">
    <w:name w:val="envelope address"/>
    <w:basedOn w:val="Standard"/>
    <w:uiPriority w:val="99"/>
    <w:unhideWhenUsed/>
    <w:rsid w:val="002320E2"/>
    <w:rPr>
      <w:rFonts w:eastAsiaTheme="majorEastAsia" w:cstheme="majorBidi"/>
      <w:spacing w:val="0"/>
      <w:szCs w:val="24"/>
    </w:rPr>
  </w:style>
  <w:style w:type="paragraph" w:customStyle="1" w:styleId="Betreff">
    <w:name w:val="Betreff"/>
    <w:basedOn w:val="Standard"/>
    <w:qFormat/>
    <w:rsid w:val="002320E2"/>
    <w:pPr>
      <w:spacing w:line="395" w:lineRule="exact"/>
    </w:pPr>
    <w:rPr>
      <w:b/>
      <w:caps/>
      <w:color w:val="E2CF94" w:themeColor="accent1"/>
      <w:spacing w:val="5"/>
      <w:sz w:val="26"/>
    </w:rPr>
  </w:style>
  <w:style w:type="paragraph" w:customStyle="1" w:styleId="Datum">
    <w:name w:val="__Datum"/>
    <w:basedOn w:val="Standard"/>
    <w:qFormat/>
    <w:rsid w:val="004A7A54"/>
    <w:pPr>
      <w:spacing w:line="395" w:lineRule="exact"/>
      <w:jc w:val="right"/>
    </w:pPr>
    <w:rPr>
      <w:spacing w:val="5"/>
    </w:rPr>
  </w:style>
  <w:style w:type="paragraph" w:customStyle="1" w:styleId="Funktion">
    <w:name w:val="Funktion"/>
    <w:basedOn w:val="Standard"/>
    <w:next w:val="Standard"/>
    <w:qFormat/>
    <w:rsid w:val="00575F42"/>
    <w:pPr>
      <w:spacing w:line="200" w:lineRule="exact"/>
    </w:pPr>
    <w:rPr>
      <w:b/>
      <w:caps/>
      <w:spacing w:val="7"/>
      <w:sz w:val="12"/>
    </w:rPr>
  </w:style>
  <w:style w:type="character" w:styleId="Hyperlink">
    <w:name w:val="Hyperlink"/>
    <w:basedOn w:val="Absatz-Standardschriftart"/>
    <w:uiPriority w:val="99"/>
    <w:unhideWhenUsed/>
    <w:rsid w:val="003C2A05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0DC1"/>
    <w:rPr>
      <w:color w:val="808080"/>
    </w:rPr>
  </w:style>
  <w:style w:type="paragraph" w:styleId="Textkrper2">
    <w:name w:val="Body Text 2"/>
    <w:basedOn w:val="Standard"/>
    <w:link w:val="Textkrper2Zchn"/>
    <w:rsid w:val="006E0199"/>
    <w:pPr>
      <w:spacing w:after="120" w:line="480" w:lineRule="auto"/>
    </w:pPr>
    <w:rPr>
      <w:rFonts w:eastAsia="Times New Roman" w:cs="Times New Roman"/>
      <w:spacing w:val="0"/>
      <w:sz w:val="24"/>
      <w:szCs w:val="20"/>
      <w:lang w:val="de-DE" w:eastAsia="de-CH"/>
    </w:rPr>
  </w:style>
  <w:style w:type="character" w:customStyle="1" w:styleId="Textkrper2Zchn">
    <w:name w:val="Textkörper 2 Zchn"/>
    <w:basedOn w:val="Absatz-Standardschriftart"/>
    <w:link w:val="Textkrper2"/>
    <w:rsid w:val="006E0199"/>
    <w:rPr>
      <w:rFonts w:ascii="Arial" w:eastAsia="Times New Roman" w:hAnsi="Arial" w:cs="Times New Roman"/>
      <w:sz w:val="24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9"/>
        <w:szCs w:val="19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4FDE"/>
    <w:rPr>
      <w:rFonts w:ascii="Arial" w:hAnsi="Arial"/>
      <w:spacing w:val="4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4C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CEAD4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24C94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CEAD4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C94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927727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4C94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CEAD4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4C94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CEAD4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4C94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92772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4C94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92772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4C94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4C94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F5B"/>
  </w:style>
  <w:style w:type="paragraph" w:styleId="Fuzeile">
    <w:name w:val="footer"/>
    <w:basedOn w:val="Standard"/>
    <w:link w:val="FuzeileZchn"/>
    <w:uiPriority w:val="99"/>
    <w:unhideWhenUsed/>
    <w:rsid w:val="00C36F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F5B"/>
  </w:style>
  <w:style w:type="paragraph" w:styleId="Aufzhlungszeichen">
    <w:name w:val="List Bullet"/>
    <w:basedOn w:val="Standard"/>
    <w:uiPriority w:val="99"/>
    <w:unhideWhenUsed/>
    <w:rsid w:val="004444CE"/>
    <w:pPr>
      <w:numPr>
        <w:numId w:val="5"/>
      </w:numPr>
    </w:pPr>
  </w:style>
  <w:style w:type="numbering" w:customStyle="1" w:styleId="AufzhlungListe">
    <w:name w:val="Aufzählung Liste"/>
    <w:uiPriority w:val="99"/>
    <w:rsid w:val="007A0CB7"/>
    <w:pPr>
      <w:numPr>
        <w:numId w:val="2"/>
      </w:numPr>
    </w:pPr>
  </w:style>
  <w:style w:type="numbering" w:customStyle="1" w:styleId="berschriftenListe">
    <w:name w:val="Überschriften Liste"/>
    <w:uiPriority w:val="99"/>
    <w:rsid w:val="00024C94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4C94"/>
    <w:rPr>
      <w:rFonts w:asciiTheme="majorHAnsi" w:eastAsiaTheme="majorEastAsia" w:hAnsiTheme="majorHAnsi" w:cstheme="majorBidi"/>
      <w:color w:val="CEAD4A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024C94"/>
    <w:rPr>
      <w:rFonts w:asciiTheme="majorHAnsi" w:eastAsiaTheme="majorEastAsia" w:hAnsiTheme="majorHAnsi" w:cstheme="majorBidi"/>
      <w:color w:val="CEAD4A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C94"/>
    <w:rPr>
      <w:rFonts w:asciiTheme="majorHAnsi" w:eastAsiaTheme="majorEastAsia" w:hAnsiTheme="majorHAnsi" w:cstheme="majorBidi"/>
      <w:color w:val="927727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CEAD4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CEAD4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92772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92772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1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1C5"/>
    <w:rPr>
      <w:rFonts w:ascii="Segoe UI" w:hAnsi="Segoe UI" w:cs="Segoe UI"/>
      <w:sz w:val="18"/>
      <w:szCs w:val="18"/>
    </w:rPr>
  </w:style>
  <w:style w:type="paragraph" w:styleId="Umschlagadresse">
    <w:name w:val="envelope address"/>
    <w:basedOn w:val="Standard"/>
    <w:uiPriority w:val="99"/>
    <w:unhideWhenUsed/>
    <w:rsid w:val="002320E2"/>
    <w:rPr>
      <w:rFonts w:eastAsiaTheme="majorEastAsia" w:cstheme="majorBidi"/>
      <w:spacing w:val="0"/>
      <w:szCs w:val="24"/>
    </w:rPr>
  </w:style>
  <w:style w:type="paragraph" w:customStyle="1" w:styleId="Betreff">
    <w:name w:val="Betreff"/>
    <w:basedOn w:val="Standard"/>
    <w:qFormat/>
    <w:rsid w:val="002320E2"/>
    <w:pPr>
      <w:spacing w:line="395" w:lineRule="exact"/>
    </w:pPr>
    <w:rPr>
      <w:b/>
      <w:caps/>
      <w:color w:val="E2CF94" w:themeColor="accent1"/>
      <w:spacing w:val="5"/>
      <w:sz w:val="26"/>
    </w:rPr>
  </w:style>
  <w:style w:type="paragraph" w:customStyle="1" w:styleId="Datum">
    <w:name w:val="__Datum"/>
    <w:basedOn w:val="Standard"/>
    <w:qFormat/>
    <w:rsid w:val="004A7A54"/>
    <w:pPr>
      <w:spacing w:line="395" w:lineRule="exact"/>
      <w:jc w:val="right"/>
    </w:pPr>
    <w:rPr>
      <w:spacing w:val="5"/>
    </w:rPr>
  </w:style>
  <w:style w:type="paragraph" w:customStyle="1" w:styleId="Funktion">
    <w:name w:val="Funktion"/>
    <w:basedOn w:val="Standard"/>
    <w:next w:val="Standard"/>
    <w:qFormat/>
    <w:rsid w:val="00575F42"/>
    <w:pPr>
      <w:spacing w:line="200" w:lineRule="exact"/>
    </w:pPr>
    <w:rPr>
      <w:b/>
      <w:caps/>
      <w:spacing w:val="7"/>
      <w:sz w:val="12"/>
    </w:rPr>
  </w:style>
  <w:style w:type="character" w:styleId="Hyperlink">
    <w:name w:val="Hyperlink"/>
    <w:basedOn w:val="Absatz-Standardschriftart"/>
    <w:uiPriority w:val="99"/>
    <w:unhideWhenUsed/>
    <w:rsid w:val="003C2A05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0DC1"/>
    <w:rPr>
      <w:color w:val="808080"/>
    </w:rPr>
  </w:style>
  <w:style w:type="paragraph" w:styleId="Textkrper2">
    <w:name w:val="Body Text 2"/>
    <w:basedOn w:val="Standard"/>
    <w:link w:val="Textkrper2Zchn"/>
    <w:rsid w:val="006E0199"/>
    <w:pPr>
      <w:spacing w:after="120" w:line="480" w:lineRule="auto"/>
    </w:pPr>
    <w:rPr>
      <w:rFonts w:eastAsia="Times New Roman" w:cs="Times New Roman"/>
      <w:spacing w:val="0"/>
      <w:sz w:val="24"/>
      <w:szCs w:val="20"/>
      <w:lang w:val="de-DE" w:eastAsia="de-CH"/>
    </w:rPr>
  </w:style>
  <w:style w:type="character" w:customStyle="1" w:styleId="Textkrper2Zchn">
    <w:name w:val="Textkörper 2 Zchn"/>
    <w:basedOn w:val="Absatz-Standardschriftart"/>
    <w:link w:val="Textkrper2"/>
    <w:rsid w:val="006E0199"/>
    <w:rPr>
      <w:rFonts w:ascii="Arial" w:eastAsia="Times New Roman" w:hAnsi="Arial" w:cs="Times New Roman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%20Allgemein\Vorlagen\GM\GM_Brief_Logo-R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BAC63-9C6E-4486-A8AE-73C3957E39A8}"/>
      </w:docPartPr>
      <w:docPartBody>
        <w:p w:rsidR="00B04189" w:rsidRDefault="000E4936">
          <w:r w:rsidRPr="003112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9E364471864D4E9AB4492C41AFC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9FBE1-E838-41A6-8390-295342A37125}"/>
      </w:docPartPr>
      <w:docPartBody>
        <w:p w:rsidR="00DB06C4" w:rsidRDefault="00265253" w:rsidP="00265253">
          <w:pPr>
            <w:pStyle w:val="919E364471864D4E9AB4492C41AFC554"/>
          </w:pPr>
          <w:r w:rsidRPr="003112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1EE6D0C4854A6EBDA65480096A6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AE910-6C2A-4911-9FFF-91F14AF8338B}"/>
      </w:docPartPr>
      <w:docPartBody>
        <w:p w:rsidR="00DB06C4" w:rsidRDefault="00265253" w:rsidP="00265253">
          <w:pPr>
            <w:pStyle w:val="A01EE6D0C4854A6EBDA65480096A6908"/>
          </w:pPr>
          <w:r w:rsidRPr="003112C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36"/>
    <w:rsid w:val="000E4936"/>
    <w:rsid w:val="00265253"/>
    <w:rsid w:val="00B04189"/>
    <w:rsid w:val="00D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5253"/>
    <w:rPr>
      <w:color w:val="808080"/>
    </w:rPr>
  </w:style>
  <w:style w:type="paragraph" w:customStyle="1" w:styleId="919E364471864D4E9AB4492C41AFC554">
    <w:name w:val="919E364471864D4E9AB4492C41AFC554"/>
    <w:rsid w:val="00265253"/>
  </w:style>
  <w:style w:type="paragraph" w:customStyle="1" w:styleId="A01EE6D0C4854A6EBDA65480096A6908">
    <w:name w:val="A01EE6D0C4854A6EBDA65480096A6908"/>
    <w:rsid w:val="00265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5253"/>
    <w:rPr>
      <w:color w:val="808080"/>
    </w:rPr>
  </w:style>
  <w:style w:type="paragraph" w:customStyle="1" w:styleId="919E364471864D4E9AB4492C41AFC554">
    <w:name w:val="919E364471864D4E9AB4492C41AFC554"/>
    <w:rsid w:val="00265253"/>
  </w:style>
  <w:style w:type="paragraph" w:customStyle="1" w:styleId="A01EE6D0C4854A6EBDA65480096A6908">
    <w:name w:val="A01EE6D0C4854A6EBDA65480096A6908"/>
    <w:rsid w:val="00265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Gstaad">
      <a:dk1>
        <a:srgbClr val="000000"/>
      </a:dk1>
      <a:lt1>
        <a:srgbClr val="FFFFFF"/>
      </a:lt1>
      <a:dk2>
        <a:srgbClr val="4D4D4D"/>
      </a:dk2>
      <a:lt2>
        <a:srgbClr val="B3B3B3"/>
      </a:lt2>
      <a:accent1>
        <a:srgbClr val="E2CF94"/>
      </a:accent1>
      <a:accent2>
        <a:srgbClr val="7894AA"/>
      </a:accent2>
      <a:accent3>
        <a:srgbClr val="DDBCB1"/>
      </a:accent3>
      <a:accent4>
        <a:srgbClr val="A2C9AE"/>
      </a:accent4>
      <a:accent5>
        <a:srgbClr val="EBB898"/>
      </a:accent5>
      <a:accent6>
        <a:srgbClr val="BAD6D7"/>
      </a:accent6>
      <a:hlink>
        <a:srgbClr val="000000"/>
      </a:hlink>
      <a:folHlink>
        <a:srgbClr val="000000"/>
      </a:folHlink>
    </a:clrScheme>
    <a:fontScheme name="Gsta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85C7-B91D-4C52-A64D-6D05844D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GM_Brief_Logo-Rand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Gstaad Saanenland Tourismus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Tschudin Claudia</dc:creator>
  <cp:lastModifiedBy>Tschudin Claudia</cp:lastModifiedBy>
  <cp:revision>11</cp:revision>
  <cp:lastPrinted>2019-09-25T11:32:00Z</cp:lastPrinted>
  <dcterms:created xsi:type="dcterms:W3CDTF">2019-09-09T12:58:00Z</dcterms:created>
  <dcterms:modified xsi:type="dcterms:W3CDTF">2019-09-26T06:48:00Z</dcterms:modified>
</cp:coreProperties>
</file>